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50" w:rsidRPr="00CA7325" w:rsidRDefault="00776950" w:rsidP="00776950">
      <w:pPr>
        <w:rPr>
          <w:rFonts w:eastAsia="ヒラギノ角ゴ StdN W8"/>
          <w:u w:val="single"/>
          <w:lang w:val="en-US"/>
        </w:rPr>
      </w:pPr>
    </w:p>
    <w:p w:rsidR="00776950" w:rsidRDefault="00776950" w:rsidP="00776950">
      <w:pPr>
        <w:rPr>
          <w:rFonts w:eastAsia="ヒラギノ角ゴ StdN W8"/>
          <w:u w:val="single"/>
        </w:rPr>
      </w:pPr>
    </w:p>
    <w:p w:rsidR="00776950" w:rsidRPr="00EB3309" w:rsidRDefault="00776950" w:rsidP="00636C03">
      <w:pPr>
        <w:rPr>
          <w:rFonts w:eastAsia="ヒラギノ角ゴ StdN W8"/>
          <w:b/>
          <w:sz w:val="60"/>
          <w:szCs w:val="60"/>
          <w:u w:val="single"/>
        </w:rPr>
      </w:pPr>
      <w:r w:rsidRPr="00E37731">
        <w:rPr>
          <w:rFonts w:eastAsia="ヒラギノ角ゴ StdN W8"/>
          <w:b/>
          <w:sz w:val="60"/>
          <w:szCs w:val="60"/>
          <w:u w:val="single"/>
        </w:rPr>
        <w:t>БРИФ</w:t>
      </w:r>
      <w:r w:rsidRPr="00E37731">
        <w:rPr>
          <w:b/>
          <w:sz w:val="60"/>
          <w:szCs w:val="60"/>
          <w:u w:val="single"/>
        </w:rPr>
        <w:t xml:space="preserve">. </w:t>
      </w:r>
      <w:r w:rsidRPr="00EB3309">
        <w:rPr>
          <w:rFonts w:eastAsia="ヒラギノ角ゴ StdN W8"/>
          <w:sz w:val="60"/>
          <w:szCs w:val="60"/>
          <w:u w:val="single"/>
        </w:rPr>
        <w:t>Создание</w:t>
      </w:r>
      <w:r w:rsidRPr="00EB3309">
        <w:rPr>
          <w:sz w:val="60"/>
          <w:szCs w:val="60"/>
          <w:u w:val="single"/>
        </w:rPr>
        <w:t xml:space="preserve"> </w:t>
      </w:r>
      <w:r w:rsidRPr="00EB3309">
        <w:rPr>
          <w:rFonts w:eastAsia="ヒラギノ角ゴ StdN W8"/>
          <w:sz w:val="60"/>
          <w:szCs w:val="60"/>
          <w:u w:val="single"/>
        </w:rPr>
        <w:t>сайта</w:t>
      </w:r>
    </w:p>
    <w:p w:rsidR="00776950" w:rsidRPr="00350555" w:rsidRDefault="00776950" w:rsidP="002D6EED">
      <w:r w:rsidRPr="00350555">
        <w:rPr>
          <w:rFonts w:eastAsia="ヒラギノ角ゴ StdN W8"/>
        </w:rPr>
        <w:t>Для</w:t>
      </w:r>
      <w:r w:rsidRPr="00350555">
        <w:t xml:space="preserve"> </w:t>
      </w:r>
      <w:r w:rsidRPr="00350555">
        <w:rPr>
          <w:rFonts w:eastAsia="ヒラギノ角ゴ StdN W8"/>
        </w:rPr>
        <w:t>более</w:t>
      </w:r>
      <w:r w:rsidRPr="00350555">
        <w:t xml:space="preserve"> </w:t>
      </w:r>
      <w:r w:rsidRPr="00350555">
        <w:rPr>
          <w:rFonts w:eastAsia="ヒラギノ角ゴ StdN W8"/>
        </w:rPr>
        <w:t>четкого</w:t>
      </w:r>
      <w:r w:rsidRPr="00350555">
        <w:t xml:space="preserve"> </w:t>
      </w:r>
      <w:r w:rsidRPr="00350555">
        <w:rPr>
          <w:rFonts w:eastAsia="ヒラギノ角ゴ StdN W8"/>
        </w:rPr>
        <w:t>определения</w:t>
      </w:r>
      <w:r w:rsidRPr="00350555">
        <w:t xml:space="preserve"> </w:t>
      </w:r>
      <w:r w:rsidRPr="00350555">
        <w:rPr>
          <w:rFonts w:eastAsia="ヒラギノ角ゴ StdN W8"/>
        </w:rPr>
        <w:t>целей</w:t>
      </w:r>
      <w:r w:rsidRPr="00350555">
        <w:t xml:space="preserve">, </w:t>
      </w:r>
      <w:r w:rsidRPr="00350555">
        <w:rPr>
          <w:rFonts w:eastAsia="ヒラギノ角ゴ StdN W8"/>
        </w:rPr>
        <w:t>стоящих</w:t>
      </w:r>
      <w:r w:rsidRPr="00350555">
        <w:t xml:space="preserve"> </w:t>
      </w:r>
      <w:r w:rsidRPr="00350555">
        <w:rPr>
          <w:rFonts w:eastAsia="ヒラギノ角ゴ StdN W8"/>
        </w:rPr>
        <w:t>перед</w:t>
      </w:r>
      <w:r w:rsidRPr="00350555">
        <w:t xml:space="preserve"> </w:t>
      </w:r>
      <w:r w:rsidRPr="00350555">
        <w:rPr>
          <w:rFonts w:eastAsia="ヒラギノ角ゴ StdN W8"/>
        </w:rPr>
        <w:t>будущим</w:t>
      </w:r>
      <w:r w:rsidRPr="00350555">
        <w:t xml:space="preserve"> </w:t>
      </w:r>
      <w:r w:rsidRPr="00350555">
        <w:rPr>
          <w:rFonts w:eastAsia="ヒラギノ角ゴ StdN W8"/>
        </w:rPr>
        <w:t>сайтом</w:t>
      </w:r>
      <w:r w:rsidRPr="00350555">
        <w:t xml:space="preserve">, </w:t>
      </w:r>
      <w:r w:rsidRPr="00350555">
        <w:rPr>
          <w:rFonts w:eastAsia="ヒラギノ角ゴ StdN W8"/>
        </w:rPr>
        <w:t>необходимо</w:t>
      </w:r>
      <w:r w:rsidRPr="00350555">
        <w:t xml:space="preserve"> </w:t>
      </w:r>
      <w:r w:rsidRPr="00350555">
        <w:rPr>
          <w:rFonts w:eastAsia="ヒラギノ角ゴ StdN W8"/>
        </w:rPr>
        <w:t>заполнить</w:t>
      </w:r>
      <w:r w:rsidRPr="00350555">
        <w:t xml:space="preserve"> </w:t>
      </w:r>
      <w:r w:rsidRPr="00350555">
        <w:rPr>
          <w:rFonts w:eastAsia="ヒラギノ角ゴ StdN W8"/>
        </w:rPr>
        <w:t>анкету</w:t>
      </w:r>
      <w:r w:rsidRPr="00350555">
        <w:t xml:space="preserve"> </w:t>
      </w:r>
      <w:r w:rsidRPr="00350555">
        <w:rPr>
          <w:rFonts w:eastAsia="ヒラギノ角ゴ StdN W8"/>
        </w:rPr>
        <w:t>максимально</w:t>
      </w:r>
      <w:r w:rsidRPr="00350555">
        <w:t xml:space="preserve"> </w:t>
      </w:r>
      <w:r w:rsidRPr="00350555">
        <w:rPr>
          <w:rFonts w:eastAsia="ヒラギノ角ゴ StdN W8"/>
        </w:rPr>
        <w:t>подробно</w:t>
      </w:r>
      <w:r w:rsidRPr="00350555">
        <w:t xml:space="preserve">. </w:t>
      </w:r>
      <w:r w:rsidRPr="00350555">
        <w:rPr>
          <w:rFonts w:eastAsia="ヒラギノ角ゴ StdN W8"/>
        </w:rPr>
        <w:t>Это</w:t>
      </w:r>
      <w:r w:rsidRPr="00350555">
        <w:t xml:space="preserve"> </w:t>
      </w:r>
      <w:r w:rsidRPr="00350555">
        <w:rPr>
          <w:rFonts w:eastAsia="ヒラギノ角ゴ StdN W8"/>
        </w:rPr>
        <w:t>поможет</w:t>
      </w:r>
      <w:r w:rsidRPr="00350555">
        <w:t xml:space="preserve"> </w:t>
      </w:r>
      <w:r w:rsidRPr="00350555">
        <w:rPr>
          <w:rFonts w:eastAsia="ヒラギノ角ゴ StdN W8"/>
        </w:rPr>
        <w:t>нам</w:t>
      </w:r>
      <w:r w:rsidRPr="00350555">
        <w:t xml:space="preserve"> </w:t>
      </w:r>
      <w:r w:rsidRPr="00350555">
        <w:rPr>
          <w:rFonts w:eastAsia="ヒラギノ角ゴ StdN W8"/>
        </w:rPr>
        <w:t>увидеть</w:t>
      </w:r>
      <w:r w:rsidRPr="00350555">
        <w:t xml:space="preserve"> </w:t>
      </w:r>
      <w:r w:rsidRPr="00350555">
        <w:rPr>
          <w:rFonts w:eastAsia="ヒラギノ角ゴ StdN W8"/>
        </w:rPr>
        <w:t>максимально</w:t>
      </w:r>
      <w:r w:rsidRPr="00350555">
        <w:t xml:space="preserve"> </w:t>
      </w:r>
      <w:r w:rsidRPr="00350555">
        <w:rPr>
          <w:rFonts w:eastAsia="ヒラギノ角ゴ StdN W8"/>
        </w:rPr>
        <w:t>точную</w:t>
      </w:r>
      <w:r w:rsidRPr="00350555">
        <w:t xml:space="preserve"> </w:t>
      </w:r>
      <w:r w:rsidRPr="00350555">
        <w:rPr>
          <w:rFonts w:eastAsia="ヒラギノ角ゴ StdN W8"/>
        </w:rPr>
        <w:t>картину</w:t>
      </w:r>
      <w:r w:rsidRPr="00350555">
        <w:t xml:space="preserve"> </w:t>
      </w:r>
      <w:r w:rsidRPr="00350555">
        <w:rPr>
          <w:rFonts w:eastAsia="ヒラギノ角ゴ StdN W8"/>
        </w:rPr>
        <w:t>проекта</w:t>
      </w:r>
      <w:r w:rsidRPr="00350555">
        <w:t xml:space="preserve">, </w:t>
      </w:r>
      <w:r w:rsidRPr="00350555">
        <w:rPr>
          <w:rFonts w:eastAsia="ヒラギノ角ゴ StdN W8"/>
        </w:rPr>
        <w:t>оперативно</w:t>
      </w:r>
      <w:r w:rsidRPr="00350555">
        <w:t xml:space="preserve"> </w:t>
      </w:r>
      <w:r w:rsidRPr="00350555">
        <w:rPr>
          <w:rFonts w:eastAsia="ヒラギノ角ゴ StdN W8"/>
        </w:rPr>
        <w:t>определить</w:t>
      </w:r>
      <w:r w:rsidRPr="00350555">
        <w:t xml:space="preserve"> </w:t>
      </w:r>
      <w:r w:rsidRPr="00350555">
        <w:rPr>
          <w:rFonts w:eastAsia="ヒラギノ角ゴ StdN W8"/>
        </w:rPr>
        <w:t>це</w:t>
      </w:r>
      <w:r w:rsidR="002D6EED" w:rsidRPr="00350555">
        <w:rPr>
          <w:rFonts w:eastAsia="ヒラギノ角ゴ StdN W8"/>
        </w:rPr>
        <w:t>ли</w:t>
      </w:r>
      <w:r w:rsidRPr="00350555">
        <w:t xml:space="preserve"> </w:t>
      </w:r>
      <w:r w:rsidRPr="00350555">
        <w:rPr>
          <w:rFonts w:eastAsia="ヒラギノ角ゴ StdN W8"/>
        </w:rPr>
        <w:t>и</w:t>
      </w:r>
      <w:r w:rsidRPr="00350555">
        <w:t xml:space="preserve"> </w:t>
      </w:r>
      <w:r w:rsidRPr="00350555">
        <w:rPr>
          <w:rFonts w:eastAsia="ヒラギノ角ゴ StdN W8"/>
        </w:rPr>
        <w:t>сроки</w:t>
      </w:r>
      <w:r w:rsidRPr="00350555">
        <w:t xml:space="preserve"> </w:t>
      </w:r>
      <w:r w:rsidRPr="00350555">
        <w:rPr>
          <w:rFonts w:eastAsia="ヒラギノ角ゴ StdN W8"/>
        </w:rPr>
        <w:t>реализации</w:t>
      </w:r>
      <w:r w:rsidRPr="00350555">
        <w:t>.</w:t>
      </w:r>
    </w:p>
    <w:p w:rsidR="00776950" w:rsidRPr="00350555" w:rsidRDefault="00776950" w:rsidP="002D6EED">
      <w:pPr>
        <w:rPr>
          <w:noProof/>
          <w:lang w:eastAsia="en-US"/>
        </w:rPr>
      </w:pPr>
      <w:r w:rsidRPr="00350555">
        <w:rPr>
          <w:rFonts w:eastAsia="ヒラギノ角ゴ StdN W8"/>
        </w:rPr>
        <w:t>Если</w:t>
      </w:r>
      <w:r w:rsidRPr="00350555">
        <w:t xml:space="preserve"> </w:t>
      </w:r>
      <w:r w:rsidRPr="00350555">
        <w:rPr>
          <w:rFonts w:eastAsia="ヒラギノ角ゴ StdN W8"/>
        </w:rPr>
        <w:t>какие</w:t>
      </w:r>
      <w:r w:rsidRPr="00350555">
        <w:t>-</w:t>
      </w:r>
      <w:r w:rsidRPr="00350555">
        <w:rPr>
          <w:rFonts w:eastAsia="ヒラギノ角ゴ StdN W8"/>
        </w:rPr>
        <w:t>либо</w:t>
      </w:r>
      <w:r w:rsidRPr="00350555">
        <w:t xml:space="preserve"> </w:t>
      </w:r>
      <w:r w:rsidRPr="00350555">
        <w:rPr>
          <w:rFonts w:eastAsia="ヒラギノ角ゴ StdN W8"/>
        </w:rPr>
        <w:t>из</w:t>
      </w:r>
      <w:r w:rsidRPr="00350555">
        <w:t xml:space="preserve"> </w:t>
      </w:r>
      <w:r w:rsidRPr="00350555">
        <w:rPr>
          <w:rFonts w:eastAsia="ヒラギノ角ゴ StdN W8"/>
        </w:rPr>
        <w:t>вопросов</w:t>
      </w:r>
      <w:r w:rsidRPr="00350555">
        <w:t xml:space="preserve"> </w:t>
      </w:r>
      <w:r w:rsidRPr="00350555">
        <w:rPr>
          <w:rFonts w:eastAsia="ヒラギノ角ゴ StdN W8"/>
        </w:rPr>
        <w:t>анкеты</w:t>
      </w:r>
      <w:r w:rsidRPr="00350555">
        <w:t xml:space="preserve"> </w:t>
      </w:r>
      <w:r w:rsidRPr="00350555">
        <w:rPr>
          <w:rFonts w:eastAsia="ヒラギノ角ゴ StdN W8"/>
        </w:rPr>
        <w:t>покажутся</w:t>
      </w:r>
      <w:r w:rsidRPr="00350555">
        <w:t xml:space="preserve"> </w:t>
      </w:r>
      <w:r w:rsidRPr="00350555">
        <w:rPr>
          <w:rFonts w:eastAsia="ヒラギノ角ゴ StdN W8"/>
        </w:rPr>
        <w:t>сложными</w:t>
      </w:r>
      <w:r w:rsidRPr="00350555">
        <w:t xml:space="preserve">, </w:t>
      </w:r>
      <w:r w:rsidRPr="00350555">
        <w:rPr>
          <w:rFonts w:eastAsia="ヒラギノ角ゴ StdN W8"/>
        </w:rPr>
        <w:t>пожалуйста</w:t>
      </w:r>
      <w:r w:rsidRPr="00350555">
        <w:t xml:space="preserve">, </w:t>
      </w:r>
      <w:r w:rsidRPr="00350555">
        <w:rPr>
          <w:rFonts w:eastAsia="ヒラギノ角ゴ StdN W8"/>
        </w:rPr>
        <w:t>обратитесь</w:t>
      </w:r>
      <w:r w:rsidRPr="00350555">
        <w:br/>
      </w:r>
      <w:r w:rsidRPr="00350555">
        <w:rPr>
          <w:rFonts w:eastAsia="ヒラギノ角ゴ StdN W8"/>
        </w:rPr>
        <w:t>к</w:t>
      </w:r>
      <w:r w:rsidRPr="00350555">
        <w:t xml:space="preserve"> </w:t>
      </w:r>
      <w:r w:rsidRPr="00350555">
        <w:rPr>
          <w:rFonts w:eastAsia="ヒラギノ角ゴ StdN W8"/>
        </w:rPr>
        <w:t>нам</w:t>
      </w:r>
      <w:r w:rsidRPr="00350555">
        <w:t xml:space="preserve"> </w:t>
      </w:r>
      <w:r w:rsidRPr="00350555">
        <w:rPr>
          <w:rFonts w:eastAsia="ヒラギノ角ゴ StdN W8"/>
        </w:rPr>
        <w:t>за</w:t>
      </w:r>
      <w:r w:rsidRPr="00350555">
        <w:t xml:space="preserve"> </w:t>
      </w:r>
      <w:r w:rsidRPr="00350555">
        <w:rPr>
          <w:rFonts w:eastAsia="ヒラギノ角ゴ StdN W8"/>
        </w:rPr>
        <w:t>разъяснениями</w:t>
      </w:r>
      <w:r w:rsidRPr="00350555">
        <w:t xml:space="preserve">. </w:t>
      </w:r>
      <w:r w:rsidRPr="00350555">
        <w:rPr>
          <w:rFonts w:eastAsia="ヒラギノ角ゴ StdN W8"/>
        </w:rPr>
        <w:t>Мы</w:t>
      </w:r>
      <w:r w:rsidRPr="00350555">
        <w:t xml:space="preserve"> </w:t>
      </w:r>
      <w:r w:rsidRPr="00350555">
        <w:rPr>
          <w:rFonts w:eastAsia="ヒラギノ角ゴ StdN W8"/>
        </w:rPr>
        <w:t>гарантируем</w:t>
      </w:r>
      <w:r w:rsidRPr="00350555">
        <w:t xml:space="preserve"> </w:t>
      </w:r>
      <w:r w:rsidRPr="00350555">
        <w:rPr>
          <w:rFonts w:eastAsia="ヒラギノ角ゴ StdN W8"/>
        </w:rPr>
        <w:t>полную</w:t>
      </w:r>
      <w:r w:rsidRPr="00350555">
        <w:t xml:space="preserve"> </w:t>
      </w:r>
      <w:r w:rsidRPr="00350555">
        <w:rPr>
          <w:rFonts w:eastAsia="ヒラギノ角ゴ StdN W8"/>
        </w:rPr>
        <w:t>конфиденциальность</w:t>
      </w:r>
      <w:r w:rsidRPr="00350555">
        <w:t xml:space="preserve"> </w:t>
      </w:r>
      <w:r w:rsidRPr="00350555">
        <w:rPr>
          <w:rFonts w:eastAsia="ヒラギノ角ゴ StdN W8"/>
        </w:rPr>
        <w:t>представленной</w:t>
      </w:r>
      <w:r w:rsidRPr="00350555">
        <w:t xml:space="preserve"> </w:t>
      </w:r>
      <w:r w:rsidRPr="00350555">
        <w:rPr>
          <w:rFonts w:eastAsia="ヒラギノ角ゴ StdN W8"/>
        </w:rPr>
        <w:t>информации</w:t>
      </w:r>
      <w:r w:rsidRPr="00350555">
        <w:t xml:space="preserve"> </w:t>
      </w:r>
      <w:r w:rsidRPr="00350555">
        <w:rPr>
          <w:rFonts w:eastAsia="ヒラギノ角ゴ StdN W8"/>
        </w:rPr>
        <w:t>о</w:t>
      </w:r>
      <w:r w:rsidRPr="00350555">
        <w:t xml:space="preserve"> </w:t>
      </w:r>
      <w:r w:rsidRPr="00350555">
        <w:rPr>
          <w:rFonts w:eastAsia="ヒラギノ角ゴ StdN W8"/>
        </w:rPr>
        <w:t>вас</w:t>
      </w:r>
      <w:r w:rsidRPr="00350555">
        <w:t xml:space="preserve"> </w:t>
      </w:r>
      <w:r w:rsidRPr="00350555">
        <w:rPr>
          <w:rFonts w:eastAsia="ヒラギノ角ゴ StdN W8"/>
        </w:rPr>
        <w:t>и</w:t>
      </w:r>
      <w:r w:rsidRPr="00350555">
        <w:t xml:space="preserve"> </w:t>
      </w:r>
      <w:r w:rsidRPr="00350555">
        <w:rPr>
          <w:rFonts w:eastAsia="ヒラギノ角ゴ StdN W8"/>
        </w:rPr>
        <w:t>о</w:t>
      </w:r>
      <w:r w:rsidRPr="00350555">
        <w:t xml:space="preserve"> </w:t>
      </w:r>
      <w:r w:rsidRPr="00350555">
        <w:rPr>
          <w:rFonts w:eastAsia="ヒラギノ角ゴ StdN W8"/>
        </w:rPr>
        <w:t>вашей</w:t>
      </w:r>
      <w:r w:rsidRPr="00350555">
        <w:t xml:space="preserve"> </w:t>
      </w:r>
      <w:r w:rsidRPr="00350555">
        <w:rPr>
          <w:rFonts w:eastAsia="ヒラギノ角ゴ StdN W8"/>
        </w:rPr>
        <w:t>деятельности</w:t>
      </w:r>
      <w:r w:rsidRPr="00350555">
        <w:t>.</w:t>
      </w:r>
    </w:p>
    <w:p w:rsidR="00776950" w:rsidRPr="00E37731" w:rsidRDefault="00776950" w:rsidP="00776950">
      <w:r w:rsidRPr="00E37731">
        <w:rPr>
          <w:i/>
          <w:noProof/>
          <w:lang w:eastAsia="en-US"/>
        </w:rPr>
        <w:br w:type="column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03"/>
      </w:tblGrid>
      <w:tr w:rsidR="00776950" w:rsidRPr="002437C9" w:rsidTr="00FE67C8">
        <w:trPr>
          <w:trHeight w:val="567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76950" w:rsidRPr="002437C9" w:rsidRDefault="00776950" w:rsidP="00776950">
            <w:pPr>
              <w:spacing w:after="0"/>
            </w:pPr>
            <w:r w:rsidRPr="002437C9">
              <w:t>Вопросы брифа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76950" w:rsidRPr="002437C9" w:rsidRDefault="00776950" w:rsidP="00776950">
            <w:pPr>
              <w:spacing w:after="0"/>
            </w:pPr>
            <w:r w:rsidRPr="002437C9">
              <w:t>Для заполнения</w:t>
            </w:r>
          </w:p>
        </w:tc>
      </w:tr>
      <w:tr w:rsidR="00776950" w:rsidRPr="002437C9" w:rsidTr="00636C03">
        <w:trPr>
          <w:trHeight w:val="680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248BA"/>
            <w:vAlign w:val="center"/>
          </w:tcPr>
          <w:p w:rsidR="00776950" w:rsidRPr="002437C9" w:rsidRDefault="00776950" w:rsidP="00776950">
            <w:pPr>
              <w:spacing w:after="0"/>
              <w:rPr>
                <w:rFonts w:eastAsia="ヒラギノ角ゴ StdN W8"/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Общая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информация</w:t>
            </w:r>
            <w:proofErr w:type="spellEnd"/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  <w:rPr>
                <w:rFonts w:eastAsia="ヒラギノ角ゴ StdN W8"/>
              </w:rPr>
            </w:pPr>
            <w:r w:rsidRPr="00E37731">
              <w:rPr>
                <w:rFonts w:eastAsia="ヒラギノ角ゴ StdN W8"/>
              </w:rPr>
              <w:t>Полное название компании (рус</w:t>
            </w:r>
            <w:proofErr w:type="gramStart"/>
            <w:r w:rsidRPr="00E37731">
              <w:rPr>
                <w:rFonts w:eastAsia="ヒラギノ角ゴ StdN W8"/>
              </w:rPr>
              <w:t>.</w:t>
            </w:r>
            <w:proofErr w:type="gramEnd"/>
            <w:r w:rsidRPr="00E37731">
              <w:rPr>
                <w:rFonts w:eastAsia="ヒラギノ角ゴ StdN W8"/>
              </w:rPr>
              <w:t>/</w:t>
            </w:r>
            <w:proofErr w:type="gramStart"/>
            <w:r w:rsidRPr="00E37731">
              <w:rPr>
                <w:rFonts w:eastAsia="ヒラギノ角ゴ StdN W8"/>
              </w:rPr>
              <w:t>а</w:t>
            </w:r>
            <w:proofErr w:type="gramEnd"/>
            <w:r w:rsidRPr="00E37731">
              <w:rPr>
                <w:rFonts w:eastAsia="ヒラギノ角ゴ StdN W8"/>
              </w:rPr>
              <w:t>нгл.)</w:t>
            </w:r>
            <w:r w:rsidRPr="00E37731">
              <w:rPr>
                <w:rFonts w:eastAsia="ヒラギノ角ゴ StdN W8"/>
              </w:rPr>
              <w:br/>
              <w:t xml:space="preserve">и </w:t>
            </w:r>
            <w:r w:rsidR="00AB1DB0">
              <w:rPr>
                <w:rFonts w:eastAsia="ヒラギノ角ゴ StdN W8"/>
              </w:rPr>
              <w:t xml:space="preserve">желаемое </w:t>
            </w:r>
            <w:r w:rsidRPr="00E37731">
              <w:rPr>
                <w:rFonts w:eastAsia="ヒラギノ角ゴ StdN W8"/>
              </w:rPr>
              <w:t>доменное имя сайта: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  <w:rPr>
                <w:rFonts w:eastAsia="ヒラギノ角ゴ StdN W8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  <w:rPr>
                <w:rFonts w:eastAsia="ヒラギノ角ゴ StdN W8"/>
              </w:rPr>
            </w:pPr>
            <w:r w:rsidRPr="00E37731">
              <w:rPr>
                <w:rFonts w:eastAsia="ヒラギノ角ゴ StdN W8"/>
              </w:rPr>
              <w:t>Контактная информация (ФИО, должность контактного лица, электронная почта, рабочий и мобильный телефон):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  <w:rPr>
                <w:rFonts w:eastAsia="ヒラギノ角ゴ StdN W8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rPr>
                <w:rFonts w:eastAsia="ヒラギノ角ゴ StdN W8"/>
              </w:rPr>
              <w:t>Адрес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офиса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компании</w:t>
            </w:r>
            <w:r w:rsidRPr="00E37731">
              <w:t xml:space="preserve">, </w:t>
            </w:r>
            <w:r w:rsidRPr="00E37731">
              <w:rPr>
                <w:rFonts w:eastAsia="ヒラギノ角ゴ StdN W8"/>
              </w:rPr>
              <w:t>в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котором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могут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проходить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рабочие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встречи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по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проекту</w:t>
            </w:r>
            <w:r w:rsidRPr="00E37731">
              <w:t>.</w:t>
            </w:r>
          </w:p>
          <w:p w:rsidR="00776950" w:rsidRPr="00E37731" w:rsidRDefault="00776950" w:rsidP="00776950">
            <w:pPr>
              <w:spacing w:after="0"/>
            </w:pPr>
            <w:proofErr w:type="gramStart"/>
            <w:r w:rsidRPr="00E37731">
              <w:rPr>
                <w:rFonts w:eastAsia="ヒラギノ角ゴ StdN W8"/>
              </w:rPr>
              <w:t>Готовы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ли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приезжать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на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встречи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в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наш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офис</w:t>
            </w:r>
            <w:r w:rsidRPr="00E37731">
              <w:t>?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rPr>
                <w:rFonts w:eastAsia="ヒラギノ角ゴ StdN W8"/>
              </w:rPr>
              <w:t>Планируемые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сроки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проекта</w:t>
            </w:r>
            <w:r w:rsidRPr="00E37731">
              <w:t xml:space="preserve"> (</w:t>
            </w:r>
            <w:r w:rsidRPr="00E37731">
              <w:rPr>
                <w:rFonts w:eastAsia="ヒラギノ角ゴ StdN W8"/>
              </w:rPr>
              <w:t>выбор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подрядчика</w:t>
            </w:r>
            <w:r w:rsidRPr="00E37731">
              <w:t xml:space="preserve">, </w:t>
            </w:r>
            <w:r w:rsidRPr="00E37731">
              <w:rPr>
                <w:rFonts w:eastAsia="ヒラギノ角ゴ StdN W8"/>
              </w:rPr>
              <w:t>начало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работ</w:t>
            </w:r>
            <w:r w:rsidRPr="00E37731">
              <w:t xml:space="preserve">, </w:t>
            </w:r>
            <w:r w:rsidRPr="00E37731">
              <w:rPr>
                <w:rFonts w:eastAsia="ヒラギノ角ゴ StdN W8"/>
              </w:rPr>
              <w:t>публикация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проекта</w:t>
            </w:r>
            <w:r w:rsidRPr="00E37731">
              <w:t>):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8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2437C9" w:rsidRDefault="00776950" w:rsidP="00776950">
            <w:pPr>
              <w:spacing w:after="0"/>
            </w:pPr>
          </w:p>
        </w:tc>
      </w:tr>
      <w:tr w:rsidR="00776950" w:rsidRPr="002437C9" w:rsidTr="00636C03">
        <w:trPr>
          <w:trHeight w:val="567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5248BA"/>
            <w:vAlign w:val="center"/>
          </w:tcPr>
          <w:p w:rsidR="00776950" w:rsidRPr="002437C9" w:rsidRDefault="00776950" w:rsidP="00776950">
            <w:pPr>
              <w:spacing w:after="0"/>
              <w:rPr>
                <w:sz w:val="26"/>
                <w:szCs w:val="26"/>
                <w:lang w:val="en-US"/>
              </w:rPr>
            </w:pPr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О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товаре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бренде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услуге</w:t>
            </w:r>
            <w:proofErr w:type="spellEnd"/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rPr>
                <w:rFonts w:eastAsia="ヒラギノ角ゴ StdN W8"/>
              </w:rPr>
              <w:t>Какова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область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деятельности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и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специфика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бизнеса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вашей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компании</w:t>
            </w:r>
            <w:r w:rsidRPr="00E37731">
              <w:t>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rPr>
                <w:rFonts w:eastAsia="ヒラギノ角ゴ StdN W8"/>
              </w:rPr>
              <w:t>Опишите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бренд</w:t>
            </w:r>
            <w:r w:rsidRPr="00E37731">
              <w:t xml:space="preserve"> / </w:t>
            </w:r>
            <w:r w:rsidRPr="00E37731">
              <w:rPr>
                <w:rFonts w:eastAsia="ヒラギノ角ゴ StdN W8"/>
              </w:rPr>
              <w:t>продукт</w:t>
            </w:r>
            <w:r w:rsidRPr="00E37731">
              <w:t xml:space="preserve"> / </w:t>
            </w:r>
            <w:r w:rsidRPr="00E37731">
              <w:rPr>
                <w:rFonts w:eastAsia="ヒラギノ角ゴ StdN W8"/>
              </w:rPr>
              <w:t>услугу</w:t>
            </w:r>
            <w:r w:rsidRPr="00E37731">
              <w:t>,</w:t>
            </w:r>
            <w:r w:rsidRPr="00E37731">
              <w:br/>
            </w:r>
            <w:r w:rsidRPr="00E37731">
              <w:rPr>
                <w:rFonts w:eastAsia="ヒラギノ角ゴ StdN W8"/>
              </w:rPr>
              <w:t>для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которой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создается</w:t>
            </w:r>
            <w:r w:rsidRPr="00E37731">
              <w:t xml:space="preserve"> </w:t>
            </w:r>
            <w:r w:rsidRPr="00E37731">
              <w:rPr>
                <w:rFonts w:eastAsia="ヒラギノ角ゴ StdN W8"/>
              </w:rPr>
              <w:t>сайт</w:t>
            </w:r>
            <w:r w:rsidRPr="00E37731">
              <w:t>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География бренда / продукта / услуги,</w:t>
            </w:r>
            <w:r w:rsidRPr="00E37731">
              <w:br/>
              <w:t xml:space="preserve">для которой создается сайт: 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Уникальные преимущества бренда / продукта / услуги, для которой создается сайт: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1DB0" w:rsidRPr="00E37731" w:rsidRDefault="00AB1DB0" w:rsidP="00776950">
            <w:pPr>
              <w:spacing w:after="0"/>
            </w:pPr>
          </w:p>
        </w:tc>
      </w:tr>
      <w:tr w:rsidR="00776950" w:rsidRPr="002437C9" w:rsidTr="00636C03">
        <w:trPr>
          <w:trHeight w:val="567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5248BA"/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Постановка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задачи</w:t>
            </w:r>
            <w:proofErr w:type="spellEnd"/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Что нужно сделать? Какую задачу</w:t>
            </w:r>
            <w:r w:rsidRPr="00E37731">
              <w:br/>
              <w:t>вы ставите перед нами?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FB19C1">
            <w:pPr>
              <w:spacing w:after="0"/>
            </w:pPr>
            <w:r w:rsidRPr="00E37731">
              <w:t>Какие маркетинговые и имидж</w:t>
            </w:r>
            <w:r w:rsidR="00FB19C1" w:rsidRPr="00FB19C1">
              <w:t>е</w:t>
            </w:r>
            <w:r w:rsidRPr="00E37731">
              <w:t>вые цели стоят перед проектом?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lastRenderedPageBreak/>
              <w:t>Каковы качественные и количественные критерии успешности реализации проекта?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 xml:space="preserve">Опишите проблемы существующего сайта, требующие решения: 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r w:rsidRPr="00E37731">
              <w:t xml:space="preserve">Целевая аудитория сайта по группам (есть ли необходимость адаптировать различные части сайта для каждой группы?) </w:t>
            </w:r>
            <w:proofErr w:type="spellStart"/>
            <w:r w:rsidRPr="002437C9">
              <w:rPr>
                <w:lang w:val="en-US"/>
              </w:rPr>
              <w:t>Опишите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характерные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черты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посетителей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сайта</w:t>
            </w:r>
            <w:proofErr w:type="spellEnd"/>
            <w:r w:rsidRPr="002437C9">
              <w:rPr>
                <w:lang w:val="en-US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</w:pPr>
            <w:r w:rsidRPr="00E37731">
              <w:t>Перечислите ваших прямых и косвенных конкурентов (желательно с адресом сайта). Дайте вашу оценку их сайтам (работе</w:t>
            </w:r>
            <w:r w:rsidRPr="00E37731">
              <w:br/>
              <w:t>в интернете в целом), отметьте</w:t>
            </w:r>
            <w:r w:rsidRPr="00E37731">
              <w:br/>
              <w:t xml:space="preserve">их положительные и отрицательные стороны. Назовите наиболее удачный пример позиционирования в </w:t>
            </w:r>
            <w:bookmarkStart w:id="0" w:name="_GoBack"/>
            <w:r w:rsidRPr="00E37731">
              <w:t>интерн</w:t>
            </w:r>
            <w:bookmarkEnd w:id="0"/>
            <w:r w:rsidRPr="00E37731">
              <w:t>ете</w:t>
            </w:r>
            <w:r w:rsidRPr="00E37731">
              <w:br/>
              <w:t>среди ваших конкурентов: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FB19C1">
              <w:t>Каков планируемый бюджет проекта? Существует ли возможность внесения предоплаты в размере более 50</w:t>
            </w:r>
            <w:r w:rsidRPr="00E37731">
              <w:t>%</w:t>
            </w:r>
            <w:r w:rsidRPr="00FB19C1">
              <w:t>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636C03">
        <w:trPr>
          <w:trHeight w:val="567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5248BA"/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Содержание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проекта</w:t>
            </w:r>
            <w:proofErr w:type="spellEnd"/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Перечислите основные пункты навигационного меню сайта (предварительная структура):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Опишите ключевые сервисы сайта (каталоги, новостные ленты, формы</w:t>
            </w:r>
            <w:r w:rsidRPr="00E37731">
              <w:br/>
              <w:t>заявок и прочее):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 xml:space="preserve">По возможности оцените периодичность обновления информации на сайте </w:t>
            </w:r>
          </w:p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r w:rsidRPr="002437C9">
              <w:rPr>
                <w:lang w:val="en-US"/>
              </w:rPr>
              <w:t xml:space="preserve">(в </w:t>
            </w:r>
            <w:proofErr w:type="spellStart"/>
            <w:r w:rsidRPr="002437C9">
              <w:rPr>
                <w:lang w:val="en-US"/>
              </w:rPr>
              <w:t>каждом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разделе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отдельно</w:t>
            </w:r>
            <w:proofErr w:type="spellEnd"/>
            <w:r w:rsidRPr="002437C9">
              <w:rPr>
                <w:lang w:val="en-US"/>
              </w:rPr>
              <w:t>):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Предполагается ли публикация иностранных версий сайта?</w:t>
            </w:r>
          </w:p>
        </w:tc>
        <w:tc>
          <w:tcPr>
            <w:tcW w:w="5103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Кто готовит информационные материалы для сайта? Оцените текущую степень готовности информации. Нужна ли фотосъемка?  Есть ли необходимость</w:t>
            </w:r>
            <w:r w:rsidRPr="00E37731">
              <w:br/>
              <w:t>в редактуре текстов  и написании текстов</w:t>
            </w:r>
            <w:r w:rsidRPr="00E37731">
              <w:br/>
              <w:t>с нуля?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Каковы существующие ограничения</w:t>
            </w:r>
            <w:r w:rsidRPr="00E37731">
              <w:br/>
              <w:t>для разработки сайта (нагрузка</w:t>
            </w:r>
            <w:r w:rsidRPr="00E37731">
              <w:br/>
              <w:t>по посещаемости, платформа разработки, система администрирования)?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r w:rsidRPr="00E37731">
              <w:t xml:space="preserve">Требуется ли организация взаимодействия со сторонними сайтами или программами (1С, интранет-системы, прочее)? </w:t>
            </w:r>
            <w:proofErr w:type="spellStart"/>
            <w:r w:rsidRPr="002437C9">
              <w:rPr>
                <w:lang w:val="en-US"/>
              </w:rPr>
              <w:t>Укажите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их</w:t>
            </w:r>
            <w:proofErr w:type="spellEnd"/>
            <w:r w:rsidRPr="002437C9">
              <w:rPr>
                <w:lang w:val="en-US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Необходима ли мобильная версия сайта</w:t>
            </w:r>
            <w:r w:rsidRPr="00E37731">
              <w:br/>
              <w:t>или адаптация под мобильные устройства (адаптивный дизайн и верстка)?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636C03">
        <w:trPr>
          <w:trHeight w:val="567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5248BA"/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Поддержка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сайта</w:t>
            </w:r>
            <w:proofErr w:type="spellEnd"/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Какими способами осуществляется техническая и дизайнерская поддержка существующего сайта (самостоятельно /</w:t>
            </w:r>
            <w:r w:rsidRPr="00E37731">
              <w:br/>
              <w:t>с помощью подрядчика)?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Кто в компании будет заниматься поддержкой сайта?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Требуется ли дальнейшая поддержка</w:t>
            </w:r>
            <w:r w:rsidRPr="00E37731">
              <w:br/>
              <w:t>со стороны разработчика (техническая, дизайнерская, иная)?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636C03">
        <w:trPr>
          <w:trHeight w:val="567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5248BA"/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Определение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визуального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стиля</w:t>
            </w:r>
            <w:proofErr w:type="spellEnd"/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r w:rsidRPr="00E37731">
              <w:t xml:space="preserve">Есть ли у вашей компании фирменный стиль, логотип, рекламные материалы? </w:t>
            </w:r>
            <w:proofErr w:type="spellStart"/>
            <w:r w:rsidRPr="002437C9">
              <w:rPr>
                <w:lang w:val="en-US"/>
              </w:rPr>
              <w:t>Приложите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их</w:t>
            </w:r>
            <w:proofErr w:type="spellEnd"/>
            <w:r w:rsidRPr="002437C9">
              <w:rPr>
                <w:lang w:val="en-US"/>
              </w:rPr>
              <w:t xml:space="preserve"> к </w:t>
            </w:r>
            <w:proofErr w:type="spellStart"/>
            <w:r w:rsidRPr="002437C9">
              <w:rPr>
                <w:lang w:val="en-US"/>
              </w:rPr>
              <w:t>брифу</w:t>
            </w:r>
            <w:proofErr w:type="spellEnd"/>
            <w:r w:rsidRPr="002437C9">
              <w:rPr>
                <w:lang w:val="en-US"/>
              </w:rPr>
              <w:t xml:space="preserve">. </w:t>
            </w:r>
            <w:proofErr w:type="spellStart"/>
            <w:r w:rsidRPr="002437C9">
              <w:rPr>
                <w:lang w:val="en-US"/>
              </w:rPr>
              <w:t>Если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нет</w:t>
            </w:r>
            <w:proofErr w:type="spellEnd"/>
            <w:r w:rsidRPr="002437C9">
              <w:rPr>
                <w:lang w:val="en-US"/>
              </w:rPr>
              <w:t xml:space="preserve">, </w:t>
            </w:r>
            <w:proofErr w:type="spellStart"/>
            <w:r w:rsidRPr="002437C9">
              <w:rPr>
                <w:lang w:val="en-US"/>
              </w:rPr>
              <w:t>требуется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ли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разработка</w:t>
            </w:r>
            <w:proofErr w:type="spellEnd"/>
            <w:r w:rsidRPr="002437C9"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</w:tcBorders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</w:pPr>
            <w:r w:rsidRPr="00E37731">
              <w:t>П</w:t>
            </w:r>
            <w:r w:rsidRPr="002437C9">
              <w:t>еречислите несколько сайтов, которые вам нравятся (независимо от их направленности и тематики). Чем они вас привлекают?</w:t>
            </w:r>
          </w:p>
        </w:tc>
        <w:tc>
          <w:tcPr>
            <w:tcW w:w="5103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</w:tcBorders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1082"/>
        </w:trPr>
        <w:tc>
          <w:tcPr>
            <w:tcW w:w="5353" w:type="dxa"/>
            <w:tcBorders>
              <w:left w:val="nil"/>
            </w:tcBorders>
            <w:vAlign w:val="center"/>
          </w:tcPr>
          <w:p w:rsidR="00776950" w:rsidRPr="002437C9" w:rsidRDefault="00776950" w:rsidP="00776950">
            <w:pPr>
              <w:spacing w:after="0"/>
            </w:pPr>
            <w:r w:rsidRPr="00E37731">
              <w:t>П</w:t>
            </w:r>
            <w:r w:rsidRPr="002437C9">
              <w:t>еречислите несколько сайтов, которые вам не нравятся (независимо от их направленности и тематики). Чем они вас отталкивают?</w:t>
            </w:r>
          </w:p>
        </w:tc>
        <w:tc>
          <w:tcPr>
            <w:tcW w:w="5103" w:type="dxa"/>
            <w:tcBorders>
              <w:right w:val="nil"/>
            </w:tcBorders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</w:tcBorders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r w:rsidRPr="00E37731">
              <w:t>Опишите будущий сайт нескольким прилагательными (н</w:t>
            </w:r>
            <w:r w:rsidRPr="002437C9">
              <w:t xml:space="preserve">апример, </w:t>
            </w:r>
            <w:r w:rsidRPr="00E37731">
              <w:t>современный, удобный). Также укажите, каким он не должен быть (н</w:t>
            </w:r>
            <w:r w:rsidRPr="002437C9">
              <w:t xml:space="preserve">апример, </w:t>
            </w:r>
            <w:r w:rsidRPr="00E37731">
              <w:t>я</w:t>
            </w:r>
            <w:r w:rsidRPr="002437C9">
              <w:t>рким, пафосным). Укажите</w:t>
            </w:r>
            <w:r w:rsidRPr="002437C9">
              <w:rPr>
                <w:lang w:val="en-US"/>
              </w:rPr>
              <w:t xml:space="preserve"> х</w:t>
            </w:r>
            <w:r w:rsidRPr="002437C9">
              <w:t>отя бы по 5 определений:</w:t>
            </w:r>
          </w:p>
        </w:tc>
        <w:tc>
          <w:tcPr>
            <w:tcW w:w="5103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</w:tcBorders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Если представить ваш сайт как человека,</w:t>
            </w:r>
            <w:r w:rsidRPr="00E37731">
              <w:br/>
              <w:t>то кто бы это был? Опишите пол, возраст, статус, увлечения и интересы: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636C03">
        <w:trPr>
          <w:trHeight w:val="567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5248BA"/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Продвижение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сайта</w:t>
            </w:r>
            <w:proofErr w:type="spellEnd"/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r w:rsidRPr="00E37731">
              <w:t xml:space="preserve">Существует ли стратегия продвижения бренда / товара / услуги? </w:t>
            </w:r>
            <w:proofErr w:type="spellStart"/>
            <w:r w:rsidRPr="002437C9">
              <w:rPr>
                <w:lang w:val="en-US"/>
              </w:rPr>
              <w:t>Кто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реализует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стратегию</w:t>
            </w:r>
            <w:proofErr w:type="spellEnd"/>
            <w:r w:rsidRPr="002437C9"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Каким образом сайт встроен</w:t>
            </w:r>
            <w:r w:rsidRPr="00E37731">
              <w:br/>
              <w:t>в эту стратегию?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proofErr w:type="gramStart"/>
            <w:r w:rsidRPr="00E37731">
              <w:t>Предполается ли взаимодействие сайта</w:t>
            </w:r>
            <w:r w:rsidRPr="00E37731">
              <w:br/>
              <w:t>и других рекламных носителей</w:t>
            </w:r>
            <w:r w:rsidRPr="00E37731">
              <w:br/>
              <w:t>(наружная реклама, промо-акции,</w:t>
            </w:r>
            <w:proofErr w:type="gramEnd"/>
          </w:p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proofErr w:type="spellStart"/>
            <w:proofErr w:type="gramStart"/>
            <w:r w:rsidRPr="002437C9">
              <w:rPr>
                <w:lang w:val="en-US"/>
              </w:rPr>
              <w:t>печатные</w:t>
            </w:r>
            <w:proofErr w:type="spellEnd"/>
            <w:proofErr w:type="gramEnd"/>
            <w:r w:rsidRPr="002437C9">
              <w:rPr>
                <w:lang w:val="en-US"/>
              </w:rPr>
              <w:t xml:space="preserve"> СМИ, </w:t>
            </w:r>
            <w:proofErr w:type="spellStart"/>
            <w:r w:rsidRPr="002437C9">
              <w:rPr>
                <w:lang w:val="en-US"/>
              </w:rPr>
              <w:t>иное</w:t>
            </w:r>
            <w:proofErr w:type="spellEnd"/>
            <w:r w:rsidRPr="002437C9">
              <w:rPr>
                <w:lang w:val="en-US"/>
              </w:rPr>
              <w:t>)?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E37731" w:rsidRDefault="00776950" w:rsidP="00776950">
            <w:pPr>
              <w:spacing w:after="0"/>
            </w:pPr>
            <w:r w:rsidRPr="00E37731">
              <w:t>Планируется ли дальнейшее продвижение сайта? Какими способами и чьими силами?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E37731" w:rsidRDefault="00776950" w:rsidP="00776950">
            <w:pPr>
              <w:spacing w:after="0"/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r w:rsidRPr="00E37731">
              <w:t>Требуется ли рассчет стоимости продвижения сайта в поисковых системах (</w:t>
            </w:r>
            <w:r w:rsidRPr="002437C9">
              <w:rPr>
                <w:lang w:val="en-US"/>
              </w:rPr>
              <w:t>SEO</w:t>
            </w:r>
            <w:r w:rsidRPr="00E37731">
              <w:t xml:space="preserve">, контекстные)? </w:t>
            </w:r>
            <w:proofErr w:type="spellStart"/>
            <w:r w:rsidRPr="002437C9">
              <w:rPr>
                <w:lang w:val="en-US"/>
              </w:rPr>
              <w:t>Укажите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ключевые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слова</w:t>
            </w:r>
            <w:proofErr w:type="spellEnd"/>
            <w:r w:rsidRPr="002437C9">
              <w:rPr>
                <w:lang w:val="en-US"/>
              </w:rPr>
              <w:t xml:space="preserve">, </w:t>
            </w:r>
            <w:proofErr w:type="spellStart"/>
            <w:r w:rsidRPr="002437C9">
              <w:rPr>
                <w:lang w:val="en-US"/>
              </w:rPr>
              <w:t>по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которым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планируется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продвижение</w:t>
            </w:r>
            <w:proofErr w:type="spellEnd"/>
            <w:r w:rsidRPr="002437C9">
              <w:rPr>
                <w:lang w:val="en-US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r w:rsidRPr="00E37731">
              <w:t xml:space="preserve">Рассматриваете ли вы возможность продвижения сайта в социальных сетях? </w:t>
            </w:r>
            <w:proofErr w:type="spellStart"/>
            <w:r w:rsidRPr="002437C9">
              <w:rPr>
                <w:lang w:val="en-US"/>
              </w:rPr>
              <w:t>Есть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ли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текущие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проекты</w:t>
            </w:r>
            <w:proofErr w:type="spellEnd"/>
            <w:r w:rsidRPr="002437C9">
              <w:rPr>
                <w:lang w:val="en-US"/>
              </w:rPr>
              <w:t xml:space="preserve">? </w:t>
            </w:r>
            <w:proofErr w:type="spellStart"/>
            <w:r w:rsidRPr="002437C9">
              <w:rPr>
                <w:lang w:val="en-US"/>
              </w:rPr>
              <w:t>Кто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занимается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их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ведением</w:t>
            </w:r>
            <w:proofErr w:type="spellEnd"/>
            <w:r w:rsidRPr="002437C9"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FE67C8">
        <w:trPr>
          <w:trHeight w:val="230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  <w:tr w:rsidR="00776950" w:rsidRPr="002437C9" w:rsidTr="00636C03">
        <w:trPr>
          <w:trHeight w:val="567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5248BA"/>
            <w:vAlign w:val="center"/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Уточнения</w:t>
            </w:r>
            <w:proofErr w:type="spellEnd"/>
          </w:p>
        </w:tc>
      </w:tr>
      <w:tr w:rsidR="00776950" w:rsidRPr="002437C9" w:rsidTr="00FE67C8">
        <w:trPr>
          <w:trHeight w:val="230"/>
        </w:trPr>
        <w:tc>
          <w:tcPr>
            <w:tcW w:w="5353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776950" w:rsidRPr="002437C9" w:rsidRDefault="00776950" w:rsidP="00FB19C1">
            <w:pPr>
              <w:spacing w:after="0"/>
              <w:rPr>
                <w:lang w:val="en-US"/>
              </w:rPr>
            </w:pPr>
            <w:r w:rsidRPr="00E37731">
              <w:t>Укажите все то, что, с вашей точки зрения, может дополнительно уточнить задачу</w:t>
            </w:r>
            <w:r w:rsidRPr="00E37731">
              <w:br/>
              <w:t xml:space="preserve">по разработке сайта. </w:t>
            </w:r>
            <w:proofErr w:type="spellStart"/>
            <w:r w:rsidRPr="00FB19C1">
              <w:rPr>
                <w:lang w:val="en-US"/>
              </w:rPr>
              <w:t>При</w:t>
            </w:r>
            <w:proofErr w:type="spellEnd"/>
            <w:r w:rsidRPr="00FB19C1">
              <w:rPr>
                <w:lang w:val="en-US"/>
              </w:rPr>
              <w:t xml:space="preserve"> </w:t>
            </w:r>
            <w:proofErr w:type="spellStart"/>
            <w:r w:rsidRPr="00FB19C1">
              <w:rPr>
                <w:lang w:val="en-US"/>
              </w:rPr>
              <w:t>необ</w:t>
            </w:r>
            <w:proofErr w:type="spellEnd"/>
            <w:r w:rsidR="00FB19C1" w:rsidRPr="00FB19C1">
              <w:t>ход</w:t>
            </w:r>
            <w:proofErr w:type="spellStart"/>
            <w:r w:rsidRPr="00FB19C1">
              <w:rPr>
                <w:lang w:val="en-US"/>
              </w:rPr>
              <w:t>имости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приложите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дополнительные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материалы</w:t>
            </w:r>
            <w:proofErr w:type="spellEnd"/>
            <w:r w:rsidRPr="002437C9">
              <w:rPr>
                <w:lang w:val="en-US"/>
              </w:rPr>
              <w:br/>
              <w:t xml:space="preserve">к </w:t>
            </w:r>
            <w:proofErr w:type="spellStart"/>
            <w:r w:rsidRPr="002437C9">
              <w:rPr>
                <w:lang w:val="en-US"/>
              </w:rPr>
              <w:t>брифу</w:t>
            </w:r>
            <w:proofErr w:type="spellEnd"/>
            <w:r w:rsidRPr="002437C9">
              <w:rPr>
                <w:lang w:val="en-US"/>
              </w:rPr>
              <w:t>.</w:t>
            </w:r>
          </w:p>
        </w:tc>
        <w:tc>
          <w:tcPr>
            <w:tcW w:w="5103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776950" w:rsidRPr="002437C9" w:rsidRDefault="00776950" w:rsidP="00776950">
            <w:pPr>
              <w:spacing w:after="0"/>
              <w:rPr>
                <w:lang w:val="en-US"/>
              </w:rPr>
            </w:pPr>
          </w:p>
        </w:tc>
      </w:tr>
    </w:tbl>
    <w:p w:rsidR="00776950" w:rsidRDefault="00776950" w:rsidP="00776950">
      <w:pPr>
        <w:rPr>
          <w:lang w:val="en-US"/>
        </w:rPr>
      </w:pPr>
    </w:p>
    <w:p w:rsidR="00776950" w:rsidRDefault="00776950" w:rsidP="00776950">
      <w:pPr>
        <w:rPr>
          <w:lang w:val="en-US"/>
        </w:rPr>
      </w:pPr>
    </w:p>
    <w:p w:rsidR="00776950" w:rsidRPr="001F0371" w:rsidRDefault="00776950" w:rsidP="00776950">
      <w:pPr>
        <w:rPr>
          <w:lang w:val="en-US"/>
        </w:rPr>
      </w:pPr>
    </w:p>
    <w:sectPr w:rsidR="00776950" w:rsidRPr="001F0371" w:rsidSect="00636C03">
      <w:pgSz w:w="11900" w:h="16840"/>
      <w:pgMar w:top="284" w:right="1127" w:bottom="1276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40" w:rsidRDefault="00F36640" w:rsidP="00776950">
      <w:pPr>
        <w:spacing w:after="0"/>
      </w:pPr>
      <w:r>
        <w:separator/>
      </w:r>
    </w:p>
  </w:endnote>
  <w:endnote w:type="continuationSeparator" w:id="0">
    <w:p w:rsidR="00F36640" w:rsidRDefault="00F36640" w:rsidP="007769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40" w:rsidRDefault="00F36640" w:rsidP="00776950">
      <w:pPr>
        <w:spacing w:after="0"/>
      </w:pPr>
      <w:r>
        <w:separator/>
      </w:r>
    </w:p>
  </w:footnote>
  <w:footnote w:type="continuationSeparator" w:id="0">
    <w:p w:rsidR="00F36640" w:rsidRDefault="00F36640" w:rsidP="007769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en-US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12C"/>
    <w:rsid w:val="000419AB"/>
    <w:rsid w:val="000A64BC"/>
    <w:rsid w:val="001F56C5"/>
    <w:rsid w:val="002D6EED"/>
    <w:rsid w:val="003015F1"/>
    <w:rsid w:val="00350555"/>
    <w:rsid w:val="0037312C"/>
    <w:rsid w:val="004E2D13"/>
    <w:rsid w:val="00533C84"/>
    <w:rsid w:val="00636C03"/>
    <w:rsid w:val="006777A4"/>
    <w:rsid w:val="007162A2"/>
    <w:rsid w:val="00776950"/>
    <w:rsid w:val="007D1714"/>
    <w:rsid w:val="00855CE6"/>
    <w:rsid w:val="00AB1DB0"/>
    <w:rsid w:val="00CB4E49"/>
    <w:rsid w:val="00E37731"/>
    <w:rsid w:val="00EB3309"/>
    <w:rsid w:val="00F36640"/>
    <w:rsid w:val="00FB19C1"/>
    <w:rsid w:val="00FE67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C294B"/>
    <w:pPr>
      <w:spacing w:after="20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2C"/>
    <w:pPr>
      <w:spacing w:after="0"/>
    </w:pPr>
    <w:rPr>
      <w:rFonts w:ascii="Lucida Grande CY" w:hAnsi="Lucida Grande CY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7312C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C1C"/>
    <w:pPr>
      <w:tabs>
        <w:tab w:val="center" w:pos="4153"/>
        <w:tab w:val="right" w:pos="8306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B5C1C"/>
  </w:style>
  <w:style w:type="paragraph" w:styleId="a7">
    <w:name w:val="footer"/>
    <w:basedOn w:val="a"/>
    <w:link w:val="a8"/>
    <w:uiPriority w:val="99"/>
    <w:unhideWhenUsed/>
    <w:rsid w:val="00EB5C1C"/>
    <w:pPr>
      <w:tabs>
        <w:tab w:val="center" w:pos="4153"/>
        <w:tab w:val="right" w:pos="8306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B5C1C"/>
  </w:style>
  <w:style w:type="table" w:styleId="a9">
    <w:name w:val="Table Grid"/>
    <w:basedOn w:val="a1"/>
    <w:uiPriority w:val="59"/>
    <w:rsid w:val="002B4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7314E-AE7D-4989-940C-0D9FD280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 LAKIT</dc:creator>
  <cp:lastModifiedBy>Александр</cp:lastModifiedBy>
  <cp:revision>9</cp:revision>
  <dcterms:created xsi:type="dcterms:W3CDTF">2018-11-09T05:22:00Z</dcterms:created>
  <dcterms:modified xsi:type="dcterms:W3CDTF">2021-04-09T02:58:00Z</dcterms:modified>
</cp:coreProperties>
</file>